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4C" w:rsidRDefault="00323A00" w:rsidP="007E7A4C">
      <w:pPr>
        <w:spacing w:line="200" w:lineRule="exact"/>
        <w:rPr>
          <w:rFonts w:ascii="Times New Roman" w:eastAsia="Times New Roman" w:hAnsi="Times New Roman"/>
          <w:sz w:val="24"/>
        </w:rPr>
      </w:pPr>
      <w:r w:rsidRPr="00323A00">
        <w:rPr>
          <w:noProof/>
          <w:sz w:val="24"/>
          <w:szCs w:val="24"/>
        </w:rPr>
        <w:pict>
          <v:group id="Gruppo 1" o:spid="_x0000_s1076" style="position:absolute;margin-left:87.85pt;margin-top:-54.7pt;width:273.35pt;height:140.35pt;z-index:251658240" coordsize="5386,2702">
            <v:rect id="Rectangle 3" o:spid="_x0000_s1077" style="position:absolute;width:5386;height:270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" filled="f" stroked="f" strokecolor="#3465a4">
              <v:stroke joinstyle="round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78" type="#_x0000_t75" style="position:absolute;left:364;top:1028;width:726;height:1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" strokecolor="#3465a4">
              <v:fill recolor="t" type="frame"/>
              <v:stroke joinstyle="round"/>
              <v:imagedata r:id="rId8" o:title=""/>
            </v:shape>
            <v:rect id="Rectangle 5" o:spid="_x0000_s1079" style="position:absolute;left:1083;top:900;width:4162;height:180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" stroked="f" strokecolor="#3465a4">
              <v:stroke joinstyle="round"/>
            </v:rect>
            <v:rect id="Rectangle 6" o:spid="_x0000_s1080" style="position:absolute;left:1083;top:900;width:4152;height:180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" stroked="f" strokecolor="#3465a4">
              <v:stroke joinstyle="round"/>
            </v:rect>
            <v:rect id="Rectangle 7" o:spid="_x0000_s1081" style="position:absolute;left:1080;top:900;width:4152;height:180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" stroked="f" strokecolor="#3465a4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82" type="#_x0000_t202" style="position:absolute;left:1182;top:940;width:3954;height: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" filled="f" stroked="f" strokecolor="#3465a4">
              <v:stroke joinstyle="round"/>
              <v:textbox inset="0,0,0,0">
                <w:txbxContent>
                  <w:p w:rsidR="007304D6" w:rsidRDefault="007304D6" w:rsidP="007304D6">
                    <w:pPr>
                      <w:rPr>
                        <w:rFonts w:ascii="Copperplate Gothic Bold" w:hAnsi="Copperplate Gothic Bold" w:cs="Copperplate Gothic Bold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Copperplate Gothic Bold" w:hAnsi="Copperplate Gothic Bold" w:cs="Copperplate Gothic Bold"/>
                        <w:b/>
                        <w:bCs/>
                        <w:color w:val="000000"/>
                        <w:sz w:val="28"/>
                        <w:szCs w:val="28"/>
                      </w:rPr>
                      <w:t>ISTITUTO  COMPRENSIVO</w:t>
                    </w:r>
                  </w:p>
                </w:txbxContent>
              </v:textbox>
            </v:shape>
            <v:shape id="Text Box 9" o:spid="_x0000_s1083" type="#_x0000_t202" style="position:absolute;left:5079;top:940;width:179;height: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" filled="f" stroked="f" strokecolor="#3465a4">
              <v:stroke joinstyle="round"/>
              <v:textbox inset="0,0,0,0">
                <w:txbxContent>
                  <w:p w:rsidR="007304D6" w:rsidRDefault="007304D6" w:rsidP="007304D6">
                    <w:pPr>
                      <w:rPr>
                        <w:rFonts w:ascii="Copperplate Gothic Bold" w:hAnsi="Copperplate Gothic Bold" w:cs="Copperplate Gothic Bold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Text Box 10" o:spid="_x0000_s1084" type="#_x0000_t202" style="position:absolute;left:1260;top:1252;width:3917;height:1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" filled="f" stroked="f" strokecolor="#3465a4">
              <v:stroke joinstyle="round"/>
              <v:textbox inset="0,0,0,0">
                <w:txbxContent>
                  <w:p w:rsidR="007304D6" w:rsidRDefault="007304D6" w:rsidP="007304D6">
                    <w:pPr>
                      <w:rPr>
                        <w:rFonts w:ascii="Copperplate Gothic Bold" w:hAnsi="Copperplate Gothic Bold" w:cs="Copperplate Gothic Bold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opperplate Gothic Bold" w:hAnsi="Copperplate Gothic Bold" w:cs="Copperplate Gothic Bold"/>
                        <w:b/>
                        <w:bCs/>
                        <w:color w:val="000000"/>
                        <w:sz w:val="16"/>
                        <w:szCs w:val="16"/>
                      </w:rPr>
                      <w:t>Infanzia, Primaria e Secondaria di 1° Grado</w:t>
                    </w:r>
                  </w:p>
                </w:txbxContent>
              </v:textbox>
            </v:shape>
            <v:shape id="Text Box 11" o:spid="_x0000_s1085" type="#_x0000_t202" style="position:absolute;left:4638;top:1257;width:103;height:2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" filled="f" stroked="f" strokecolor="#3465a4">
              <v:stroke joinstyle="round"/>
              <v:textbox inset="0,0,0,0">
                <w:txbxContent>
                  <w:p w:rsidR="007304D6" w:rsidRDefault="007304D6" w:rsidP="007304D6">
                    <w:pPr>
                      <w:rPr>
                        <w:rFonts w:ascii="Copperplate Gothic Bold" w:hAnsi="Copperplate Gothic Bold" w:cs="Copperplate Gothic Bold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12" o:spid="_x0000_s1086" type="#_x0000_t202" style="position:absolute;left:3130;top:1440;width:103;height:2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" filled="f" stroked="f" strokecolor="#3465a4">
              <v:stroke joinstyle="round"/>
              <v:textbox inset="0,0,0,0">
                <w:txbxContent>
                  <w:p w:rsidR="007304D6" w:rsidRDefault="007304D6" w:rsidP="007304D6">
                    <w:pPr>
                      <w:rPr>
                        <w:rFonts w:ascii="Copperplate Gothic Bold" w:hAnsi="Copperplate Gothic Bold" w:cs="Copperplate Gothic Bold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13" o:spid="_x0000_s1087" type="#_x0000_t202" style="position:absolute;left:1311;top:1431;width:3762;height:1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" filled="f" stroked="f" strokecolor="#3465a4">
              <v:stroke joinstyle="round"/>
              <v:textbox inset="0,0,0,0">
                <w:txbxContent>
                  <w:p w:rsidR="007304D6" w:rsidRDefault="007304D6" w:rsidP="007304D6">
                    <w:pPr>
                      <w:spacing w:before="40"/>
                      <w:rPr>
                        <w:rFonts w:ascii="Dutch801 XBd BT" w:hAnsi="Dutch801 XBd BT" w:cs="Dutch801 XBd B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Dutch801 XBd BT" w:hAnsi="Dutch801 XBd BT" w:cs="Dutch801 XBd BT"/>
                        <w:color w:val="000000"/>
                        <w:sz w:val="16"/>
                        <w:szCs w:val="16"/>
                      </w:rPr>
                      <w:t xml:space="preserve"> Presidenza e uffici: Via Grazia Deledda n° 23</w:t>
                    </w:r>
                  </w:p>
                </w:txbxContent>
              </v:textbox>
            </v:shape>
            <v:shape id="Text Box 14" o:spid="_x0000_s1088" type="#_x0000_t202" style="position:absolute;left:3771;top:1611;width:73;height:2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" filled="f" stroked="f" strokecolor="#3465a4">
              <v:stroke joinstyle="round"/>
              <v:textbox inset="0,0,0,0">
                <w:txbxContent>
                  <w:p w:rsidR="007304D6" w:rsidRDefault="007304D6" w:rsidP="007304D6">
                    <w:pPr>
                      <w:rPr>
                        <w:rFonts w:ascii="Dutch801 XBd BT" w:hAnsi="Dutch801 XBd BT" w:cs="Dutch801 XBd BT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15" o:spid="_x0000_s1089" type="#_x0000_t202" style="position:absolute;left:1471;top:1611;width:3042;height:3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" filled="f" stroked="f" strokecolor="#3465a4">
              <v:stroke joinstyle="round"/>
              <v:textbox inset="0,0,0,0">
                <w:txbxContent>
                  <w:p w:rsidR="007304D6" w:rsidRDefault="007304D6" w:rsidP="007304D6">
                    <w:pPr>
                      <w:jc w:val="center"/>
                      <w:rPr>
                        <w:rFonts w:ascii="Copperplate Gothic Bold" w:hAnsi="Copperplate Gothic Bold" w:cs="Copperplate Gothic Bold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opperplate Gothic Bold" w:hAnsi="Copperplate Gothic Bold" w:cs="Copperplate Gothic Bold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07047 - </w:t>
                    </w:r>
                    <w:r>
                      <w:rPr>
                        <w:rFonts w:ascii="Copperplate Gothic Bold" w:hAnsi="Copperplate Gothic Bold" w:cs="Copperplate Gothic Bold"/>
                        <w:b/>
                        <w:bCs/>
                        <w:color w:val="000000"/>
                      </w:rPr>
                      <w:t>THIESI</w:t>
                    </w:r>
                    <w:r>
                      <w:rPr>
                        <w:rFonts w:ascii="Copperplate Gothic Bold" w:hAnsi="Copperplate Gothic Bold" w:cs="Copperplate Gothic Bold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 (SS)</w:t>
                    </w:r>
                  </w:p>
                </w:txbxContent>
              </v:textbox>
            </v:shape>
            <v:shape id="Text Box 16" o:spid="_x0000_s1090" type="#_x0000_t202" style="position:absolute;left:4599;top:1807;width:179;height: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" filled="f" stroked="f" strokecolor="#3465a4">
              <v:stroke joinstyle="round"/>
              <v:textbox inset="0,0,0,0">
                <w:txbxContent>
                  <w:p w:rsidR="007304D6" w:rsidRDefault="007304D6" w:rsidP="007304D6">
                    <w:pPr>
                      <w:rPr>
                        <w:rFonts w:ascii="Copperplate Gothic Bold" w:hAnsi="Copperplate Gothic Bold" w:cs="Copperplate Gothic Bold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Text Box 17" o:spid="_x0000_s1091" type="#_x0000_t202" style="position:absolute;left:1611;top:1882;width:2862;height:1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" filled="f" stroked="f" strokecolor="#3465a4">
              <v:stroke joinstyle="round"/>
              <v:textbox inset="0,0,0,0">
                <w:txbxContent>
                  <w:p w:rsidR="007304D6" w:rsidRDefault="007304D6" w:rsidP="007304D6">
                    <w:pPr>
                      <w:rPr>
                        <w:rFonts w:ascii="Dutch801 XBd BT" w:hAnsi="Dutch801 XBd BT" w:cs="Dutch801 XBd B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Dutch801 XBd BT" w:hAnsi="Dutch801 XBd BT" w:cs="Dutch801 XBd BT"/>
                        <w:color w:val="000000"/>
                        <w:sz w:val="14"/>
                        <w:szCs w:val="14"/>
                      </w:rPr>
                      <w:t xml:space="preserve">    Tel. 079/886076 - Fax</w:t>
                    </w:r>
                    <w:r>
                      <w:rPr>
                        <w:rFonts w:ascii="Dutch801 XBd BT" w:hAnsi="Dutch801 XBd BT" w:cs="Dutch801 XBd BT"/>
                        <w:color w:val="000000"/>
                        <w:sz w:val="16"/>
                        <w:szCs w:val="16"/>
                      </w:rPr>
                      <w:t xml:space="preserve"> 079/885345</w:t>
                    </w:r>
                  </w:p>
                </w:txbxContent>
              </v:textbox>
            </v:shape>
            <v:shape id="Text Box 18" o:spid="_x0000_s1092" type="#_x0000_t202" style="position:absolute;left:2854;top:2151;width:55;height:2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" filled="f" stroked="f" strokecolor="#3465a4">
              <v:stroke joinstyle="round"/>
              <v:textbox inset="0,0,0,0">
                <w:txbxContent>
                  <w:p w:rsidR="007304D6" w:rsidRDefault="007304D6" w:rsidP="007304D6">
                    <w:pPr>
                      <w:rPr>
                        <w:rFonts w:ascii="Dutch801 XBd BT" w:hAnsi="Dutch801 XBd BT" w:cs="Dutch801 XBd BT"/>
                        <w:color w:val="000000"/>
                        <w:sz w:val="12"/>
                        <w:szCs w:val="12"/>
                      </w:rPr>
                    </w:pPr>
                  </w:p>
                </w:txbxContent>
              </v:textbox>
            </v:shape>
            <v:shape id="Text Box 19" o:spid="_x0000_s1093" type="#_x0000_t202" style="position:absolute;left:3891;top:2133;width:55;height:21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" filled="f" stroked="f" strokecolor="#3465a4">
              <v:stroke joinstyle="round"/>
              <v:textbox inset="0,0,0,0">
                <w:txbxContent>
                  <w:p w:rsidR="007304D6" w:rsidRDefault="007304D6" w:rsidP="007304D6">
                    <w:pPr>
                      <w:rPr>
                        <w:rFonts w:ascii="Dutch801 XBd BT" w:hAnsi="Dutch801 XBd BT" w:cs="Dutch801 XBd BT"/>
                        <w:color w:val="000000"/>
                        <w:sz w:val="12"/>
                        <w:szCs w:val="12"/>
                      </w:rPr>
                    </w:pPr>
                  </w:p>
                </w:txbxContent>
              </v:textbox>
            </v:shape>
            <v:shape id="Text Box 20" o:spid="_x0000_s1094" type="#_x0000_t202" style="position:absolute;left:1619;top:2340;width:73;height:21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" filled="f" stroked="f" strokecolor="#3465a4">
              <v:stroke joinstyle="round"/>
            </v:shape>
            <v:shape id="Text Box 21" o:spid="_x0000_s1095" type="#_x0000_t202" style="position:absolute;left:3061;top:2286;width:73;height:21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" filled="f" stroked="f" strokecolor="#3465a4">
              <v:stroke joinstyle="round"/>
            </v:shape>
            <v:shape id="Text Box 22" o:spid="_x0000_s1096" type="#_x0000_t202" style="position:absolute;left:2339;top:2340;width:73;height:21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" filled="f" stroked="f" strokecolor="#3465a4">
              <v:stroke joinstyle="round"/>
            </v:shape>
            <v:shape id="Text Box 23" o:spid="_x0000_s1097" type="#_x0000_t202" style="position:absolute;left:2339;top:2340;width:73;height:21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" filled="f" stroked="f" strokecolor="#3465a4">
              <v:stroke joinstyle="round"/>
            </v:shape>
            <v:shape id="Text Box 24" o:spid="_x0000_s1098" type="#_x0000_t202" style="position:absolute;left:1071;top:2061;width:3762;height:3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" filled="f" stroked="f" strokecolor="#3465a4">
              <v:stroke joinstyle="round"/>
              <v:textbox inset="0,0,0,0">
                <w:txbxContent>
                  <w:p w:rsidR="007304D6" w:rsidRDefault="007304D6" w:rsidP="007304D6">
                    <w:pPr>
                      <w:jc w:val="center"/>
                      <w:rPr>
                        <w:rFonts w:ascii="Dutch801 XBd BT" w:hAnsi="Dutch801 XBd BT" w:cs="Dutch801 XBd BT"/>
                        <w:b/>
                        <w:color w:val="00000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Dutch801 XBd BT" w:hAnsi="Dutch801 XBd BT" w:cs="Dutch801 XBd BT"/>
                        <w:color w:val="000000"/>
                        <w:sz w:val="16"/>
                        <w:szCs w:val="16"/>
                        <w:lang w:val="en-US"/>
                      </w:rPr>
                      <w:t xml:space="preserve">Sito web: </w:t>
                    </w:r>
                    <w:r>
                      <w:rPr>
                        <w:rFonts w:ascii="Dutch801 XBd BT" w:hAnsi="Dutch801 XBd BT" w:cs="Dutch801 XBd BT"/>
                        <w:b/>
                        <w:color w:val="000000"/>
                        <w:sz w:val="16"/>
                        <w:szCs w:val="16"/>
                        <w:lang w:val="en-US"/>
                      </w:rPr>
                      <w:t>www.icthiesi.edu.it</w:t>
                    </w:r>
                  </w:p>
                  <w:p w:rsidR="007304D6" w:rsidRPr="005303EC" w:rsidRDefault="007304D6" w:rsidP="007304D6">
                    <w:pPr>
                      <w:jc w:val="center"/>
                      <w:rPr>
                        <w:rFonts w:ascii="Dutch801 XBd BT" w:hAnsi="Dutch801 XBd BT" w:cs="Dutch801 XBd BT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5303EC">
                      <w:rPr>
                        <w:rFonts w:ascii="Dutch801 XBd BT" w:hAnsi="Dutch801 XBd BT" w:cs="Dutch801 XBd BT"/>
                        <w:color w:val="000000"/>
                        <w:sz w:val="16"/>
                        <w:szCs w:val="16"/>
                        <w:lang w:val="en-US"/>
                      </w:rPr>
                      <w:t>E-mail: ssic83500x@istruzione.it</w:t>
                    </w:r>
                  </w:p>
                </w:txbxContent>
              </v:textbox>
            </v:shape>
            <v:shape id="rep" o:spid="_x0000_s1099" type="#_x0000_t75" style="position:absolute;left:2520;top:126;width:700;height:7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" strokecolor="#3465a4">
              <v:fill recolor="t" type="frame"/>
              <v:stroke joinstyle="round"/>
              <v:imagedata r:id="rId9" o:title=""/>
            </v:shape>
          </v:group>
        </w:pict>
      </w:r>
    </w:p>
    <w:p w:rsidR="007E7A4C" w:rsidRDefault="007E7A4C" w:rsidP="007E7A4C">
      <w:pPr>
        <w:spacing w:line="325" w:lineRule="exact"/>
        <w:rPr>
          <w:rFonts w:ascii="Times New Roman" w:eastAsia="Times New Roman" w:hAnsi="Times New Roman"/>
          <w:sz w:val="24"/>
        </w:rPr>
      </w:pPr>
    </w:p>
    <w:p w:rsidR="007E7A4C" w:rsidRDefault="007E7A4C" w:rsidP="007E7A4C">
      <w:pPr>
        <w:spacing w:line="325" w:lineRule="exact"/>
        <w:rPr>
          <w:rFonts w:ascii="Times New Roman" w:eastAsia="Times New Roman" w:hAnsi="Times New Roman"/>
          <w:sz w:val="24"/>
        </w:rPr>
      </w:pPr>
    </w:p>
    <w:p w:rsidR="007E7A4C" w:rsidRDefault="007E7A4C" w:rsidP="007E7A4C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BE30BF" w:rsidRDefault="002F5649" w:rsidP="003C67E7">
      <w:pPr>
        <w:spacing w:line="360" w:lineRule="auto"/>
        <w:jc w:val="right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ab/>
      </w:r>
    </w:p>
    <w:p w:rsidR="00BE30BF" w:rsidRDefault="00BE30BF" w:rsidP="003C67E7">
      <w:pPr>
        <w:spacing w:line="360" w:lineRule="auto"/>
        <w:jc w:val="right"/>
        <w:rPr>
          <w:rFonts w:ascii="Times New Roman" w:eastAsia="Times New Roman" w:hAnsi="Times New Roman"/>
          <w:color w:val="FF0000"/>
        </w:rPr>
      </w:pPr>
    </w:p>
    <w:p w:rsidR="007E7A4C" w:rsidRPr="00BE30BF" w:rsidRDefault="002F5649" w:rsidP="003C67E7">
      <w:pPr>
        <w:spacing w:line="360" w:lineRule="auto"/>
        <w:jc w:val="right"/>
        <w:rPr>
          <w:rFonts w:ascii="Times New Roman" w:eastAsia="Times New Roman" w:hAnsi="Times New Roman"/>
        </w:rPr>
      </w:pPr>
      <w:r w:rsidRPr="00BE30BF">
        <w:rPr>
          <w:rFonts w:ascii="Times New Roman" w:eastAsia="Times New Roman" w:hAnsi="Times New Roman"/>
        </w:rPr>
        <w:t xml:space="preserve">Alla Cortese attenzione del </w:t>
      </w:r>
    </w:p>
    <w:p w:rsidR="002F5649" w:rsidRPr="00BE30BF" w:rsidRDefault="002F5649" w:rsidP="003C67E7">
      <w:pPr>
        <w:spacing w:line="360" w:lineRule="auto"/>
        <w:jc w:val="right"/>
        <w:rPr>
          <w:rFonts w:ascii="Times New Roman" w:eastAsia="Times New Roman" w:hAnsi="Times New Roman"/>
        </w:rPr>
      </w:pPr>
      <w:r w:rsidRPr="00BE30BF">
        <w:rPr>
          <w:rFonts w:ascii="Times New Roman" w:eastAsia="Times New Roman" w:hAnsi="Times New Roman"/>
        </w:rPr>
        <w:t>Dirigente Scolastico</w:t>
      </w:r>
    </w:p>
    <w:p w:rsidR="007E7A4C" w:rsidRPr="00BE30BF" w:rsidRDefault="003C67E7" w:rsidP="003C67E7">
      <w:pPr>
        <w:spacing w:line="360" w:lineRule="auto"/>
        <w:jc w:val="right"/>
        <w:rPr>
          <w:rFonts w:ascii="Times New Roman" w:eastAsia="Times New Roman" w:hAnsi="Times New Roman"/>
        </w:rPr>
      </w:pPr>
      <w:r w:rsidRPr="00BE30BF">
        <w:rPr>
          <w:rFonts w:ascii="Times New Roman" w:eastAsia="Times New Roman" w:hAnsi="Times New Roman"/>
        </w:rPr>
        <w:t>Istituto Compre</w:t>
      </w:r>
      <w:r w:rsidR="002F5649" w:rsidRPr="00BE30BF">
        <w:rPr>
          <w:rFonts w:ascii="Times New Roman" w:eastAsia="Times New Roman" w:hAnsi="Times New Roman"/>
        </w:rPr>
        <w:t>nsivo Thiesi</w:t>
      </w:r>
    </w:p>
    <w:p w:rsidR="002F5649" w:rsidRPr="002F5649" w:rsidRDefault="002F5649" w:rsidP="003C67E7">
      <w:pPr>
        <w:spacing w:line="360" w:lineRule="auto"/>
        <w:ind w:left="60"/>
        <w:rPr>
          <w:rFonts w:ascii="Bookman Old Style" w:eastAsia="Bookman Old Style" w:hAnsi="Bookman Old Style"/>
          <w:sz w:val="24"/>
          <w:szCs w:val="24"/>
        </w:rPr>
      </w:pPr>
    </w:p>
    <w:p w:rsidR="00BE30BF" w:rsidRDefault="007304D6" w:rsidP="009879B8">
      <w:pPr>
        <w:autoSpaceDE w:val="0"/>
        <w:autoSpaceDN w:val="0"/>
        <w:adjustRightInd w:val="0"/>
        <w:ind w:left="851" w:right="735"/>
        <w:jc w:val="both"/>
      </w:pPr>
      <w:r w:rsidRPr="00A22337">
        <w:rPr>
          <w:rFonts w:ascii="Times New Roman" w:hAnsi="Times New Roman" w:cs="Times New Roman"/>
          <w:b/>
        </w:rPr>
        <w:t>Facendo seguito all’avviso d’interpello interno</w:t>
      </w:r>
      <w:r w:rsidR="002F5649" w:rsidRPr="00A22337">
        <w:rPr>
          <w:rFonts w:ascii="Times New Roman" w:hAnsi="Times New Roman" w:cs="Times New Roman"/>
          <w:b/>
        </w:rPr>
        <w:t xml:space="preserve"> di selezione </w:t>
      </w:r>
      <w:r w:rsidRPr="00A22337">
        <w:rPr>
          <w:rFonts w:ascii="Times New Roman" w:hAnsi="Times New Roman" w:cs="Times New Roman"/>
          <w:b/>
        </w:rPr>
        <w:t xml:space="preserve">dei componenti del gruppo di </w:t>
      </w:r>
      <w:r w:rsidR="0063357B">
        <w:rPr>
          <w:rFonts w:ascii="Times New Roman" w:hAnsi="Times New Roman"/>
          <w:b/>
          <w:sz w:val="24"/>
        </w:rPr>
        <w:t xml:space="preserve">Progetto English Stem - </w:t>
      </w:r>
      <w:r w:rsidR="0063357B" w:rsidRPr="00072448">
        <w:rPr>
          <w:rFonts w:ascii="Times New Roman" w:hAnsi="Times New Roman"/>
          <w:b/>
          <w:sz w:val="24"/>
        </w:rPr>
        <w:t xml:space="preserve"> </w:t>
      </w:r>
      <w:r w:rsidR="0063357B" w:rsidRPr="00F270B3">
        <w:rPr>
          <w:rFonts w:ascii="Arial" w:hAnsi="Arial"/>
          <w:b/>
          <w:bCs/>
        </w:rPr>
        <w:t>PIANO NAZIONALE DI RIPRESA E RESILIENZA (PNRR)</w:t>
      </w:r>
      <w:r w:rsidR="0063357B">
        <w:rPr>
          <w:rFonts w:ascii="Arial" w:hAnsi="Arial"/>
          <w:b/>
          <w:bCs/>
        </w:rPr>
        <w:t xml:space="preserve"> – </w:t>
      </w:r>
      <w:r w:rsidR="0063357B" w:rsidRPr="00DE74E7">
        <w:t xml:space="preserve">Missione 4 – Componente 1 –Investimento 3.1 “Nuove competenze e nuovi linguaggi” - Azioni di potenziamento delle competenze STEM e </w:t>
      </w:r>
      <w:r w:rsidR="0063357B">
        <w:t xml:space="preserve">multi linguistiche </w:t>
      </w:r>
      <w:r w:rsidR="0063357B" w:rsidRPr="00DE74E7">
        <w:t>(D.M. 65/2023), finanziato dall’Unione europea – Next Generation EU.</w:t>
      </w:r>
      <w:r w:rsidR="00800E86">
        <w:t xml:space="preserve"> </w:t>
      </w:r>
      <w:r w:rsidR="0063357B" w:rsidRPr="0005105F">
        <w:t>Attività tecnica del gruppo di lavoro per l’orientamento e il tutoraggio per le STEM e il multilinguismo – LINEA A STEM</w:t>
      </w:r>
    </w:p>
    <w:p w:rsidR="0063357B" w:rsidRDefault="0063357B" w:rsidP="009879B8">
      <w:pPr>
        <w:autoSpaceDE w:val="0"/>
        <w:autoSpaceDN w:val="0"/>
        <w:adjustRightInd w:val="0"/>
        <w:ind w:left="851" w:right="735"/>
        <w:jc w:val="both"/>
        <w:rPr>
          <w:rFonts w:ascii="Times New Roman" w:hAnsi="Times New Roman" w:cs="Times New Roman"/>
          <w:b/>
        </w:rPr>
      </w:pPr>
    </w:p>
    <w:p w:rsidR="0063357B" w:rsidRDefault="0063357B" w:rsidP="0063357B">
      <w:pPr>
        <w:pStyle w:val="Corpodeltesto"/>
        <w:spacing w:line="276" w:lineRule="auto"/>
        <w:ind w:left="964" w:right="567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Progetto “English STEM”</w:t>
      </w:r>
    </w:p>
    <w:p w:rsidR="0063357B" w:rsidRDefault="0063357B" w:rsidP="0063357B">
      <w:pPr>
        <w:pStyle w:val="Corpodeltesto"/>
        <w:spacing w:line="276" w:lineRule="auto"/>
        <w:ind w:left="964" w:right="567"/>
        <w:jc w:val="center"/>
        <w:rPr>
          <w:rFonts w:ascii="Arial" w:hAnsi="Arial" w:cs="Arial"/>
          <w:b/>
          <w:bCs/>
          <w:sz w:val="20"/>
          <w:szCs w:val="20"/>
        </w:rPr>
      </w:pPr>
    </w:p>
    <w:p w:rsidR="0063357B" w:rsidRPr="00741FA9" w:rsidRDefault="0063357B" w:rsidP="0063357B">
      <w:pPr>
        <w:adjustRightInd w:val="0"/>
        <w:ind w:left="1418" w:hanging="1418"/>
        <w:jc w:val="both"/>
      </w:pPr>
      <w:r>
        <w:t xml:space="preserve">Codice identificativo del progetto: </w:t>
      </w:r>
      <w:r w:rsidRPr="00C437F9">
        <w:t>M4C1I3.1-2023-1143-P-29218</w:t>
      </w:r>
    </w:p>
    <w:p w:rsidR="0063357B" w:rsidRPr="00F270B3" w:rsidRDefault="0063357B" w:rsidP="0063357B">
      <w:pPr>
        <w:spacing w:before="25" w:line="276" w:lineRule="auto"/>
        <w:ind w:right="567"/>
        <w:rPr>
          <w:rFonts w:ascii="Arial" w:hAnsi="Arial"/>
          <w:b/>
        </w:rPr>
      </w:pPr>
      <w:r w:rsidRPr="00C437F9">
        <w:t>CUP B54D23003760006</w:t>
      </w:r>
    </w:p>
    <w:p w:rsidR="002F5649" w:rsidRPr="00BE30BF" w:rsidRDefault="002F5649" w:rsidP="002F5649">
      <w:pPr>
        <w:spacing w:before="267" w:line="296" w:lineRule="exact"/>
        <w:textAlignment w:val="baseline"/>
        <w:rPr>
          <w:rFonts w:ascii="Times New Roman" w:eastAsia="Times New Roman" w:hAnsi="Times New Roman" w:cs="Times New Roman"/>
          <w:spacing w:val="10"/>
        </w:rPr>
      </w:pPr>
      <w:r w:rsidRPr="00BE30BF">
        <w:rPr>
          <w:rFonts w:ascii="Times New Roman" w:eastAsia="Times New Roman" w:hAnsi="Times New Roman" w:cs="Times New Roman"/>
          <w:spacing w:val="10"/>
        </w:rPr>
        <w:t>Il/la sottoscritta/o ..............................................................................................</w:t>
      </w:r>
    </w:p>
    <w:p w:rsidR="002F5649" w:rsidRPr="00BE30BF" w:rsidRDefault="002F5649" w:rsidP="002F5649">
      <w:pPr>
        <w:tabs>
          <w:tab w:val="left" w:leader="dot" w:pos="9072"/>
        </w:tabs>
        <w:spacing w:before="279" w:line="262" w:lineRule="exact"/>
        <w:textAlignment w:val="baseline"/>
        <w:rPr>
          <w:rFonts w:ascii="Times New Roman" w:eastAsia="Times New Roman" w:hAnsi="Times New Roman" w:cs="Times New Roman"/>
          <w:spacing w:val="4"/>
        </w:rPr>
      </w:pPr>
      <w:r w:rsidRPr="00BE30BF">
        <w:rPr>
          <w:rFonts w:ascii="Times New Roman" w:eastAsia="Times New Roman" w:hAnsi="Times New Roman" w:cs="Times New Roman"/>
          <w:spacing w:val="4"/>
        </w:rPr>
        <w:t xml:space="preserve">codice fiscale: </w:t>
      </w:r>
      <w:r w:rsidRPr="00BE30BF">
        <w:rPr>
          <w:rFonts w:ascii="Times New Roman" w:eastAsia="Times New Roman" w:hAnsi="Times New Roman" w:cs="Times New Roman"/>
          <w:spacing w:val="4"/>
        </w:rPr>
        <w:tab/>
        <w:t>.</w:t>
      </w:r>
    </w:p>
    <w:p w:rsidR="002F5649" w:rsidRPr="00BE30BF" w:rsidRDefault="002F5649" w:rsidP="002F5649">
      <w:pPr>
        <w:tabs>
          <w:tab w:val="left" w:leader="dot" w:pos="4680"/>
          <w:tab w:val="right" w:leader="dot" w:pos="9288"/>
        </w:tabs>
        <w:spacing w:before="266" w:line="296" w:lineRule="exac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30BF">
        <w:rPr>
          <w:rFonts w:ascii="Times New Roman" w:eastAsia="Times New Roman" w:hAnsi="Times New Roman" w:cs="Times New Roman"/>
          <w:color w:val="000000"/>
        </w:rPr>
        <w:t>nato/a a</w:t>
      </w:r>
      <w:r w:rsidRPr="00BE30BF">
        <w:rPr>
          <w:rFonts w:ascii="Times New Roman" w:eastAsia="Times New Roman" w:hAnsi="Times New Roman" w:cs="Times New Roman"/>
          <w:color w:val="000000"/>
        </w:rPr>
        <w:tab/>
        <w:t xml:space="preserve">prov. </w:t>
      </w:r>
      <w:r w:rsidRPr="00BE30BF">
        <w:rPr>
          <w:rFonts w:ascii="Times New Roman" w:eastAsia="Times New Roman" w:hAnsi="Times New Roman" w:cs="Times New Roman"/>
          <w:color w:val="000000"/>
        </w:rPr>
        <w:tab/>
        <w:t xml:space="preserve"> il ....................................</w:t>
      </w:r>
    </w:p>
    <w:p w:rsidR="002F5649" w:rsidRPr="00BE30BF" w:rsidRDefault="002F5649" w:rsidP="002F5649">
      <w:pPr>
        <w:tabs>
          <w:tab w:val="left" w:leader="dot" w:pos="4680"/>
          <w:tab w:val="right" w:leader="dot" w:pos="9288"/>
        </w:tabs>
        <w:spacing w:before="255" w:line="296" w:lineRule="exac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30BF">
        <w:rPr>
          <w:rFonts w:ascii="Times New Roman" w:eastAsia="Times New Roman" w:hAnsi="Times New Roman" w:cs="Times New Roman"/>
          <w:color w:val="000000"/>
        </w:rPr>
        <w:t>residente a</w:t>
      </w:r>
      <w:r w:rsidRPr="00BE30BF">
        <w:rPr>
          <w:rFonts w:ascii="Times New Roman" w:eastAsia="Times New Roman" w:hAnsi="Times New Roman" w:cs="Times New Roman"/>
          <w:color w:val="000000"/>
        </w:rPr>
        <w:tab/>
        <w:t xml:space="preserve">prov. </w:t>
      </w:r>
      <w:r w:rsidRPr="00BE30BF">
        <w:rPr>
          <w:rFonts w:ascii="Times New Roman" w:eastAsia="Times New Roman" w:hAnsi="Times New Roman" w:cs="Times New Roman"/>
          <w:color w:val="000000"/>
        </w:rPr>
        <w:tab/>
        <w:t>– cap.....................</w:t>
      </w:r>
    </w:p>
    <w:p w:rsidR="002F5649" w:rsidRPr="00BE30BF" w:rsidRDefault="002F5649" w:rsidP="002F5649">
      <w:pPr>
        <w:spacing w:before="258" w:line="296" w:lineRule="exact"/>
        <w:textAlignment w:val="baseline"/>
        <w:rPr>
          <w:rFonts w:ascii="Times New Roman" w:eastAsia="Times New Roman" w:hAnsi="Times New Roman" w:cs="Times New Roman"/>
          <w:color w:val="000000"/>
          <w:spacing w:val="11"/>
        </w:rPr>
      </w:pPr>
      <w:r w:rsidRPr="00BE30BF">
        <w:rPr>
          <w:rFonts w:ascii="Times New Roman" w:eastAsia="Times New Roman" w:hAnsi="Times New Roman" w:cs="Times New Roman"/>
          <w:color w:val="000000"/>
          <w:spacing w:val="11"/>
        </w:rPr>
        <w:t>via..................................................................................................................</w:t>
      </w:r>
    </w:p>
    <w:p w:rsidR="002F5649" w:rsidRPr="00BE30BF" w:rsidRDefault="002F5649" w:rsidP="002F5649">
      <w:pPr>
        <w:tabs>
          <w:tab w:val="left" w:leader="dot" w:pos="2880"/>
          <w:tab w:val="left" w:leader="dot" w:pos="5400"/>
          <w:tab w:val="right" w:leader="dot" w:pos="9432"/>
        </w:tabs>
        <w:spacing w:before="279" w:line="262" w:lineRule="exac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30BF">
        <w:rPr>
          <w:rFonts w:ascii="Times New Roman" w:eastAsia="Times New Roman" w:hAnsi="Times New Roman" w:cs="Times New Roman"/>
          <w:color w:val="000000"/>
        </w:rPr>
        <w:t>Cell</w:t>
      </w:r>
      <w:r w:rsidRPr="00BE30BF">
        <w:rPr>
          <w:rFonts w:ascii="Times New Roman" w:eastAsia="Times New Roman" w:hAnsi="Times New Roman" w:cs="Times New Roman"/>
          <w:color w:val="000000"/>
        </w:rPr>
        <w:tab/>
        <w:t>indirizzo e-mail</w:t>
      </w:r>
      <w:r w:rsidRPr="00BE30BF">
        <w:rPr>
          <w:rFonts w:ascii="Times New Roman" w:eastAsia="Times New Roman" w:hAnsi="Times New Roman" w:cs="Times New Roman"/>
          <w:color w:val="000000"/>
        </w:rPr>
        <w:tab/>
        <w:t>.</w:t>
      </w:r>
    </w:p>
    <w:p w:rsidR="002F5649" w:rsidRPr="00BE30BF" w:rsidRDefault="002F5649" w:rsidP="002F5649">
      <w:pPr>
        <w:spacing w:before="277" w:line="272" w:lineRule="exac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-2"/>
        </w:rPr>
      </w:pPr>
      <w:r w:rsidRPr="00BE30BF">
        <w:rPr>
          <w:rFonts w:ascii="Times New Roman" w:eastAsia="Times New Roman" w:hAnsi="Times New Roman" w:cs="Times New Roman"/>
          <w:b/>
          <w:color w:val="000000"/>
          <w:spacing w:val="-2"/>
        </w:rPr>
        <w:t>CHIEDE</w:t>
      </w:r>
    </w:p>
    <w:p w:rsidR="007304D6" w:rsidRPr="0063357B" w:rsidRDefault="002F5649" w:rsidP="0063357B">
      <w:pPr>
        <w:spacing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</w:rPr>
      </w:pPr>
      <w:r w:rsidRPr="00BE30BF">
        <w:rPr>
          <w:rFonts w:ascii="Times New Roman" w:eastAsia="Times New Roman" w:hAnsi="Times New Roman" w:cs="Times New Roman"/>
          <w:color w:val="000000"/>
          <w:spacing w:val="1"/>
        </w:rPr>
        <w:t xml:space="preserve">Di essere ammesso alla procedura di selezione in qualità di </w:t>
      </w:r>
      <w:r w:rsidR="0063357B">
        <w:rPr>
          <w:rFonts w:ascii="Times New Roman" w:eastAsia="Times New Roman" w:hAnsi="Times New Roman" w:cs="Times New Roman"/>
          <w:color w:val="000000"/>
          <w:spacing w:val="1"/>
        </w:rPr>
        <w:t>d</w:t>
      </w:r>
      <w:r w:rsidR="007304D6" w:rsidRPr="00BE30BF">
        <w:rPr>
          <w:rFonts w:ascii="Times New Roman" w:eastAsia="Times New Roman" w:hAnsi="Times New Roman" w:cs="Times New Roman"/>
          <w:color w:val="000000"/>
          <w:spacing w:val="1"/>
        </w:rPr>
        <w:t xml:space="preserve">ocente </w:t>
      </w:r>
      <w:r w:rsidR="0063357B">
        <w:rPr>
          <w:rFonts w:ascii="Times New Roman" w:eastAsia="Times New Roman" w:hAnsi="Times New Roman" w:cs="Times New Roman"/>
          <w:color w:val="000000"/>
          <w:spacing w:val="1"/>
        </w:rPr>
        <w:t>tutor per le STEM linea A</w:t>
      </w:r>
      <w:r w:rsidR="00C46E14">
        <w:rPr>
          <w:rFonts w:ascii="Times New Roman" w:eastAsia="Times New Roman" w:hAnsi="Times New Roman" w:cs="Times New Roman"/>
          <w:color w:val="000000"/>
          <w:spacing w:val="1"/>
        </w:rPr>
        <w:t>, MODULO (indicare il nome del modulo che si intende scegliere fra quelli elencati nell’avviso, tabella pag.2 dell’avviso pubblico)…………………………………………………..</w:t>
      </w:r>
      <w:r w:rsidR="007304D6" w:rsidRPr="00BE30BF">
        <w:rPr>
          <w:rFonts w:ascii="Times New Roman" w:hAnsi="Times New Roman" w:cs="Times New Roman"/>
          <w:color w:val="000000"/>
        </w:rPr>
        <w:t>;</w:t>
      </w:r>
    </w:p>
    <w:p w:rsidR="00BE30BF" w:rsidRPr="0063357B" w:rsidRDefault="00BE30BF" w:rsidP="0063357B">
      <w:pPr>
        <w:pBdr>
          <w:top w:val="nil"/>
          <w:left w:val="nil"/>
          <w:bottom w:val="nil"/>
          <w:right w:val="nil"/>
          <w:between w:val="nil"/>
        </w:pBdr>
        <w:tabs>
          <w:tab w:val="left" w:pos="3555"/>
          <w:tab w:val="left" w:pos="6954"/>
        </w:tabs>
        <w:ind w:right="838"/>
        <w:jc w:val="both"/>
        <w:rPr>
          <w:rFonts w:ascii="Times New Roman" w:hAnsi="Times New Roman" w:cs="Times New Roman"/>
        </w:rPr>
      </w:pPr>
    </w:p>
    <w:p w:rsidR="00BE30BF" w:rsidRDefault="00BE30BF" w:rsidP="002F5649">
      <w:pPr>
        <w:jc w:val="both"/>
        <w:rPr>
          <w:rFonts w:ascii="Times New Roman" w:hAnsi="Times New Roman" w:cs="Times New Roman"/>
        </w:rPr>
      </w:pPr>
    </w:p>
    <w:p w:rsidR="00BE30BF" w:rsidRDefault="00BE30BF" w:rsidP="002F5649">
      <w:pPr>
        <w:jc w:val="both"/>
        <w:rPr>
          <w:rFonts w:ascii="Times New Roman" w:hAnsi="Times New Roman" w:cs="Times New Roman"/>
        </w:rPr>
      </w:pPr>
    </w:p>
    <w:p w:rsidR="00BE30BF" w:rsidRDefault="00BE30BF" w:rsidP="002F56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810895</wp:posOffset>
            </wp:positionH>
            <wp:positionV relativeFrom="paragraph">
              <wp:posOffset>66040</wp:posOffset>
            </wp:positionV>
            <wp:extent cx="4133850" cy="571500"/>
            <wp:effectExtent l="1905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0BF" w:rsidRDefault="00BE30BF" w:rsidP="002F5649">
      <w:pPr>
        <w:jc w:val="both"/>
        <w:rPr>
          <w:rFonts w:ascii="Times New Roman" w:hAnsi="Times New Roman" w:cs="Times New Roman"/>
        </w:rPr>
      </w:pPr>
    </w:p>
    <w:p w:rsidR="0063357B" w:rsidRDefault="0063357B" w:rsidP="002F5649">
      <w:pPr>
        <w:jc w:val="both"/>
        <w:rPr>
          <w:rFonts w:ascii="Times New Roman" w:hAnsi="Times New Roman" w:cs="Times New Roman"/>
        </w:rPr>
      </w:pPr>
    </w:p>
    <w:p w:rsidR="0063357B" w:rsidRDefault="0063357B" w:rsidP="002F5649">
      <w:pPr>
        <w:jc w:val="both"/>
        <w:rPr>
          <w:rFonts w:ascii="Times New Roman" w:hAnsi="Times New Roman" w:cs="Times New Roman"/>
        </w:rPr>
      </w:pPr>
    </w:p>
    <w:p w:rsidR="0063357B" w:rsidRDefault="0063357B" w:rsidP="002F5649">
      <w:pPr>
        <w:jc w:val="both"/>
        <w:rPr>
          <w:rFonts w:ascii="Times New Roman" w:hAnsi="Times New Roman" w:cs="Times New Roman"/>
        </w:rPr>
      </w:pPr>
    </w:p>
    <w:p w:rsidR="0063357B" w:rsidRDefault="0063357B" w:rsidP="002F5649">
      <w:pPr>
        <w:jc w:val="both"/>
        <w:rPr>
          <w:rFonts w:ascii="Times New Roman" w:hAnsi="Times New Roman" w:cs="Times New Roman"/>
        </w:rPr>
      </w:pPr>
    </w:p>
    <w:p w:rsidR="002F5649" w:rsidRPr="00BE30BF" w:rsidRDefault="002F5649" w:rsidP="002F5649">
      <w:pPr>
        <w:jc w:val="both"/>
        <w:rPr>
          <w:rFonts w:ascii="Times New Roman" w:hAnsi="Times New Roman" w:cs="Times New Roman"/>
        </w:rPr>
      </w:pPr>
      <w:r w:rsidRPr="00BE30BF">
        <w:rPr>
          <w:rFonts w:ascii="Times New Roman" w:hAnsi="Times New Roman" w:cs="Times New Roman"/>
        </w:rPr>
        <w:t>A tal fine dichiara di essere in possesso dei seguenti requisiti:</w:t>
      </w:r>
    </w:p>
    <w:p w:rsidR="007304D6" w:rsidRPr="00BE30BF" w:rsidRDefault="007304D6" w:rsidP="002F5649">
      <w:pPr>
        <w:jc w:val="both"/>
        <w:rPr>
          <w:rFonts w:ascii="Times New Roman" w:hAnsi="Times New Roman" w:cs="Times New Roman"/>
        </w:rPr>
      </w:pPr>
    </w:p>
    <w:p w:rsidR="0063357B" w:rsidRPr="00520DD3" w:rsidRDefault="0063357B" w:rsidP="0063357B">
      <w:pPr>
        <w:pStyle w:val="Corpodeltesto"/>
        <w:numPr>
          <w:ilvl w:val="1"/>
          <w:numId w:val="31"/>
        </w:numPr>
        <w:spacing w:before="94" w:line="276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E9004D">
        <w:rPr>
          <w:rFonts w:ascii="Arial" w:hAnsi="Arial" w:cs="Arial"/>
          <w:w w:val="105"/>
          <w:sz w:val="20"/>
          <w:szCs w:val="20"/>
        </w:rPr>
        <w:t>Essere in possesso di Titolo di studio (diploma, laurea triennale</w:t>
      </w:r>
      <w:r w:rsidRPr="00520DD3">
        <w:rPr>
          <w:rFonts w:ascii="Arial" w:hAnsi="Arial" w:cs="Arial"/>
          <w:sz w:val="20"/>
          <w:szCs w:val="20"/>
        </w:rPr>
        <w:t xml:space="preserve"> o magistrale)</w:t>
      </w:r>
      <w:r>
        <w:rPr>
          <w:rFonts w:ascii="Arial" w:hAnsi="Arial" w:cs="Arial"/>
          <w:sz w:val="20"/>
          <w:szCs w:val="20"/>
        </w:rPr>
        <w:t>;</w:t>
      </w:r>
    </w:p>
    <w:p w:rsidR="0063357B" w:rsidRPr="0028614A" w:rsidRDefault="0063357B" w:rsidP="0063357B">
      <w:pPr>
        <w:pStyle w:val="Paragrafoelenco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ind w:right="696"/>
        <w:jc w:val="both"/>
        <w:rPr>
          <w:rFonts w:ascii="Arial" w:hAnsi="Arial"/>
        </w:rPr>
      </w:pPr>
      <w:r w:rsidRPr="0028614A">
        <w:rPr>
          <w:rFonts w:ascii="Arial" w:hAnsi="Arial"/>
        </w:rPr>
        <w:t>avere conoscenze informatiche quali: internet, posta elettronica, google suite;</w:t>
      </w:r>
    </w:p>
    <w:p w:rsidR="0063357B" w:rsidRPr="0028614A" w:rsidRDefault="0063357B" w:rsidP="0063357B">
      <w:pPr>
        <w:pStyle w:val="Paragrafoelenco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ind w:right="696"/>
        <w:jc w:val="both"/>
        <w:rPr>
          <w:rFonts w:ascii="Arial" w:hAnsi="Arial"/>
        </w:rPr>
      </w:pPr>
      <w:r w:rsidRPr="0028614A">
        <w:rPr>
          <w:rFonts w:ascii="Arial" w:hAnsi="Arial"/>
        </w:rPr>
        <w:t>essere in possesso della cittadinanza italiana o di uno degli Stati membri dell’Unione Europea;</w:t>
      </w:r>
    </w:p>
    <w:p w:rsidR="0063357B" w:rsidRPr="0028614A" w:rsidRDefault="0063357B" w:rsidP="0063357B">
      <w:pPr>
        <w:pStyle w:val="Paragrafoelenco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ind w:right="696"/>
        <w:jc w:val="both"/>
        <w:rPr>
          <w:rFonts w:ascii="Arial" w:hAnsi="Arial"/>
        </w:rPr>
      </w:pPr>
      <w:r w:rsidRPr="0028614A">
        <w:rPr>
          <w:rFonts w:ascii="Arial" w:hAnsi="Arial"/>
        </w:rPr>
        <w:t>essere in godimento dei diritti civili e politici;</w:t>
      </w:r>
    </w:p>
    <w:p w:rsidR="0063357B" w:rsidRPr="0028614A" w:rsidRDefault="0063357B" w:rsidP="0063357B">
      <w:pPr>
        <w:pStyle w:val="Paragrafoelenco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ind w:right="696"/>
        <w:jc w:val="both"/>
        <w:rPr>
          <w:rFonts w:ascii="Arial" w:hAnsi="Arial"/>
        </w:rPr>
      </w:pPr>
      <w:r w:rsidRPr="0028614A">
        <w:rPr>
          <w:rFonts w:ascii="Arial" w:hAnsi="Arial"/>
        </w:rPr>
        <w:t>non avere condanne penali e non essere destinatario di provvedimenti che riguardano l’applicazione di misure di prevenzione, di decisioni civili e di provvedimenti amministrativi iscritti nel casellario giudiziale;</w:t>
      </w:r>
    </w:p>
    <w:p w:rsidR="0063357B" w:rsidRPr="0028614A" w:rsidRDefault="00800E86" w:rsidP="0063357B">
      <w:pPr>
        <w:pStyle w:val="Paragrafoelenco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ind w:right="696"/>
        <w:jc w:val="both"/>
        <w:rPr>
          <w:rFonts w:ascii="Arial" w:hAnsi="Arial"/>
        </w:rPr>
      </w:pPr>
      <w:r>
        <w:rPr>
          <w:rFonts w:ascii="Arial" w:hAnsi="Arial"/>
        </w:rPr>
        <w:t>non essere sottoposto</w:t>
      </w:r>
      <w:r w:rsidR="0063357B" w:rsidRPr="0028614A">
        <w:rPr>
          <w:rFonts w:ascii="Arial" w:hAnsi="Arial"/>
        </w:rPr>
        <w:t xml:space="preserve"> a procedimenti penali.</w:t>
      </w:r>
    </w:p>
    <w:p w:rsidR="0063357B" w:rsidRPr="000A07CA" w:rsidRDefault="0063357B" w:rsidP="0063357B">
      <w:pPr>
        <w:pStyle w:val="Corpodeltesto"/>
        <w:spacing w:before="94" w:line="276" w:lineRule="auto"/>
        <w:ind w:left="964" w:right="567"/>
        <w:jc w:val="both"/>
        <w:rPr>
          <w:rFonts w:ascii="Arial" w:hAnsi="Arial" w:cs="Arial"/>
          <w:w w:val="105"/>
          <w:sz w:val="20"/>
          <w:szCs w:val="20"/>
        </w:rPr>
      </w:pPr>
    </w:p>
    <w:p w:rsidR="007304D6" w:rsidRPr="00BE30BF" w:rsidRDefault="007304D6" w:rsidP="007304D6">
      <w:pPr>
        <w:pStyle w:val="Corpodeltesto"/>
        <w:spacing w:before="94" w:line="276" w:lineRule="auto"/>
        <w:ind w:left="964" w:righ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F5649" w:rsidRPr="00BE30BF" w:rsidRDefault="002F5649" w:rsidP="002F5649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BE30BF">
        <w:rPr>
          <w:rFonts w:ascii="Times New Roman" w:hAnsi="Times New Roman" w:cs="Times New Roman"/>
        </w:rPr>
        <w:t>I dati riportati nel presente modulo di domanda sono resi ai sensi degli artt. 46 e 76 del D.P.R.   28 dicembre 2000, n. 445 “Testo Unico delle disposizioni legislative regolamentari di documentazione amministrativa”.</w:t>
      </w:r>
    </w:p>
    <w:p w:rsidR="003C67E7" w:rsidRPr="00BE30BF" w:rsidRDefault="003C67E7" w:rsidP="002F5649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BE30BF" w:rsidRDefault="00BE30BF" w:rsidP="002F5649">
      <w:pPr>
        <w:pStyle w:val="Nessunaspaziatura"/>
        <w:jc w:val="both"/>
        <w:rPr>
          <w:rFonts w:ascii="Times New Roman" w:hAnsi="Times New Roman"/>
          <w:b/>
          <w:sz w:val="20"/>
          <w:szCs w:val="20"/>
        </w:rPr>
      </w:pPr>
    </w:p>
    <w:p w:rsidR="002F5649" w:rsidRPr="00BE30BF" w:rsidRDefault="002F5649" w:rsidP="002F5649">
      <w:pPr>
        <w:pStyle w:val="Nessunaspaziatura"/>
        <w:jc w:val="both"/>
        <w:rPr>
          <w:rFonts w:ascii="Times New Roman" w:hAnsi="Times New Roman"/>
          <w:b/>
          <w:sz w:val="20"/>
          <w:szCs w:val="20"/>
        </w:rPr>
      </w:pPr>
      <w:r w:rsidRPr="00BE30BF">
        <w:rPr>
          <w:rFonts w:ascii="Times New Roman" w:hAnsi="Times New Roman"/>
          <w:b/>
          <w:sz w:val="20"/>
          <w:szCs w:val="20"/>
        </w:rPr>
        <w:t>Allega alla presente domanda:</w:t>
      </w:r>
    </w:p>
    <w:p w:rsidR="003C67E7" w:rsidRPr="00BE30BF" w:rsidRDefault="003C67E7" w:rsidP="002F5649">
      <w:pPr>
        <w:pStyle w:val="Nessunaspaziatura"/>
        <w:jc w:val="both"/>
        <w:rPr>
          <w:rFonts w:ascii="Times New Roman" w:hAnsi="Times New Roman"/>
          <w:b/>
          <w:sz w:val="20"/>
          <w:szCs w:val="20"/>
        </w:rPr>
      </w:pPr>
    </w:p>
    <w:p w:rsidR="001335F1" w:rsidRPr="00BE30BF" w:rsidRDefault="001335F1" w:rsidP="001335F1">
      <w:pPr>
        <w:numPr>
          <w:ilvl w:val="0"/>
          <w:numId w:val="26"/>
        </w:numPr>
        <w:tabs>
          <w:tab w:val="left" w:pos="727"/>
        </w:tabs>
        <w:spacing w:line="360" w:lineRule="auto"/>
        <w:rPr>
          <w:rFonts w:ascii="Times New Roman" w:eastAsia="Bookman Old Style" w:hAnsi="Times New Roman" w:cs="Times New Roman"/>
        </w:rPr>
      </w:pPr>
      <w:r w:rsidRPr="00BE30BF">
        <w:rPr>
          <w:rFonts w:ascii="Times New Roman" w:eastAsia="Bookman Old Style" w:hAnsi="Times New Roman" w:cs="Times New Roman"/>
        </w:rPr>
        <w:t>Curriculum vitae in formato europeo;</w:t>
      </w:r>
    </w:p>
    <w:p w:rsidR="003C67E7" w:rsidRPr="00BE30BF" w:rsidRDefault="003C67E7" w:rsidP="003C67E7">
      <w:pPr>
        <w:numPr>
          <w:ilvl w:val="0"/>
          <w:numId w:val="26"/>
        </w:numPr>
        <w:tabs>
          <w:tab w:val="left" w:pos="727"/>
        </w:tabs>
        <w:spacing w:line="360" w:lineRule="auto"/>
        <w:rPr>
          <w:rFonts w:ascii="Times New Roman" w:eastAsia="Bookman Old Style" w:hAnsi="Times New Roman" w:cs="Times New Roman"/>
        </w:rPr>
      </w:pPr>
      <w:r w:rsidRPr="00BE30BF">
        <w:rPr>
          <w:rFonts w:ascii="Times New Roman" w:eastAsia="Bookman Old Style" w:hAnsi="Times New Roman" w:cs="Times New Roman"/>
        </w:rPr>
        <w:t>Tabella 1 (scheda di autovalutazione) adeguatamente compilata</w:t>
      </w:r>
    </w:p>
    <w:p w:rsidR="003C67E7" w:rsidRPr="00BE30BF" w:rsidRDefault="001335F1" w:rsidP="003C67E7">
      <w:pPr>
        <w:numPr>
          <w:ilvl w:val="0"/>
          <w:numId w:val="26"/>
        </w:numPr>
        <w:tabs>
          <w:tab w:val="left" w:pos="727"/>
        </w:tabs>
        <w:spacing w:line="360" w:lineRule="auto"/>
        <w:rPr>
          <w:rFonts w:ascii="Times New Roman" w:eastAsia="Bookman Old Style" w:hAnsi="Times New Roman" w:cs="Times New Roman"/>
        </w:rPr>
      </w:pPr>
      <w:r w:rsidRPr="00BE30BF">
        <w:rPr>
          <w:rFonts w:ascii="Times New Roman" w:eastAsia="Bookman Old Style" w:hAnsi="Times New Roman" w:cs="Times New Roman"/>
        </w:rPr>
        <w:t>F</w:t>
      </w:r>
      <w:r w:rsidR="003C67E7" w:rsidRPr="00BE30BF">
        <w:rPr>
          <w:rFonts w:ascii="Times New Roman" w:eastAsia="Bookman Old Style" w:hAnsi="Times New Roman" w:cs="Times New Roman"/>
        </w:rPr>
        <w:t>otocopia di un documento di identità valido.</w:t>
      </w:r>
    </w:p>
    <w:p w:rsidR="003C67E7" w:rsidRDefault="003C67E7" w:rsidP="003C67E7">
      <w:pPr>
        <w:numPr>
          <w:ilvl w:val="0"/>
          <w:numId w:val="26"/>
        </w:numPr>
        <w:tabs>
          <w:tab w:val="left" w:pos="727"/>
        </w:tabs>
        <w:spacing w:line="360" w:lineRule="auto"/>
        <w:rPr>
          <w:rFonts w:ascii="Times New Roman" w:eastAsia="Bookman Old Style" w:hAnsi="Times New Roman" w:cs="Times New Roman"/>
        </w:rPr>
      </w:pPr>
      <w:r w:rsidRPr="00BE30BF">
        <w:rPr>
          <w:rFonts w:ascii="Times New Roman" w:eastAsia="Bookman Old Style" w:hAnsi="Times New Roman" w:cs="Times New Roman"/>
        </w:rPr>
        <w:t xml:space="preserve">(solo per i candidati di cittadinanza non italiana né di uno degli Stati membri dell’Unione </w:t>
      </w:r>
      <w:r w:rsidRPr="00BE30BF">
        <w:rPr>
          <w:rFonts w:ascii="Times New Roman" w:eastAsia="Bookman Old Style" w:hAnsi="Times New Roman" w:cs="Times New Roman"/>
          <w:i/>
        </w:rPr>
        <w:t>europea</w:t>
      </w:r>
      <w:r w:rsidRPr="00BE30BF">
        <w:rPr>
          <w:rFonts w:ascii="Times New Roman" w:eastAsia="Bookman Old Style" w:hAnsi="Times New Roman" w:cs="Times New Roman"/>
        </w:rPr>
        <w:t>): copia del permesso di soggiorno o della ricevuta di richiesta di rinnovo.</w:t>
      </w:r>
    </w:p>
    <w:p w:rsidR="00DC14C8" w:rsidRDefault="00DC14C8" w:rsidP="00BE30BF">
      <w:pPr>
        <w:pStyle w:val="Corpodeltesto"/>
        <w:spacing w:line="276" w:lineRule="auto"/>
        <w:ind w:right="567"/>
        <w:rPr>
          <w:rFonts w:ascii="Times New Roman" w:eastAsia="Calibri" w:hAnsi="Times New Roman" w:cs="Times New Roman"/>
          <w:sz w:val="20"/>
          <w:szCs w:val="20"/>
          <w:lang w:eastAsia="it-IT"/>
        </w:rPr>
      </w:pPr>
    </w:p>
    <w:p w:rsidR="00063550" w:rsidRPr="00BE30BF" w:rsidRDefault="00BE30BF" w:rsidP="00BE30BF">
      <w:pPr>
        <w:pStyle w:val="Corpodeltesto"/>
        <w:spacing w:line="276" w:lineRule="auto"/>
        <w:ind w:right="567"/>
        <w:rPr>
          <w:rFonts w:ascii="Times New Roman" w:eastAsia="Calibri" w:hAnsi="Times New Roman" w:cs="Times New Roman"/>
          <w:sz w:val="20"/>
          <w:szCs w:val="20"/>
          <w:lang w:eastAsia="it-IT"/>
        </w:rPr>
      </w:pPr>
      <w:r w:rsidRPr="00BE30BF">
        <w:rPr>
          <w:rFonts w:ascii="Times New Roman" w:eastAsia="Calibri" w:hAnsi="Times New Roman" w:cs="Times New Roman"/>
          <w:sz w:val="20"/>
          <w:szCs w:val="20"/>
          <w:lang w:eastAsia="it-IT"/>
        </w:rPr>
        <w:t>Il sottoscritto dichiara</w:t>
      </w:r>
      <w:r w:rsidR="00063550" w:rsidRPr="00BE30BF">
        <w:rPr>
          <w:rFonts w:ascii="Times New Roman" w:eastAsia="Calibri" w:hAnsi="Times New Roman" w:cs="Times New Roman"/>
          <w:sz w:val="20"/>
          <w:szCs w:val="20"/>
          <w:lang w:eastAsia="it-IT"/>
        </w:rPr>
        <w:t>, sotto la propria responsabilità, di n</w:t>
      </w:r>
      <w:r w:rsidR="00690A2B">
        <w:rPr>
          <w:rFonts w:ascii="Times New Roman" w:eastAsia="Calibri" w:hAnsi="Times New Roman" w:cs="Times New Roman"/>
          <w:sz w:val="20"/>
          <w:szCs w:val="20"/>
          <w:lang w:eastAsia="it-IT"/>
        </w:rPr>
        <w:t xml:space="preserve">on trovarsi nelle situazioni di </w:t>
      </w:r>
      <w:r w:rsidR="00063550" w:rsidRPr="00BE30BF">
        <w:rPr>
          <w:rFonts w:ascii="Times New Roman" w:eastAsia="Calibri" w:hAnsi="Times New Roman" w:cs="Times New Roman"/>
          <w:sz w:val="20"/>
          <w:szCs w:val="20"/>
          <w:lang w:eastAsia="it-IT"/>
        </w:rPr>
        <w:t>inconferibilità ovvero di incompatibilità ai sensi del Decreto Legislativo n.39/2013;</w:t>
      </w:r>
    </w:p>
    <w:p w:rsidR="004C04B5" w:rsidRDefault="002F5649" w:rsidP="004C04B5">
      <w:pPr>
        <w:jc w:val="both"/>
        <w:rPr>
          <w:rFonts w:ascii="Times New Roman" w:hAnsi="Times New Roman" w:cs="Times New Roman"/>
        </w:rPr>
      </w:pPr>
      <w:r w:rsidRPr="00BE30BF">
        <w:rPr>
          <w:rFonts w:ascii="Times New Roman" w:hAnsi="Times New Roman" w:cs="Times New Roman"/>
        </w:rPr>
        <w:t xml:space="preserve">Consapevole delle sanzioni penali, nel caso di dichiarazioni non veritiere, di formazione o uso di atti falsi, richiamate dall’art. 76 del D.P.R. 445/2000, </w:t>
      </w:r>
      <w:r w:rsidR="00690A2B">
        <w:rPr>
          <w:rFonts w:ascii="Times New Roman" w:hAnsi="Times New Roman" w:cs="Times New Roman"/>
        </w:rPr>
        <w:t>il sottoscritto dichiara</w:t>
      </w:r>
      <w:r w:rsidRPr="00BE30BF">
        <w:rPr>
          <w:rFonts w:ascii="Times New Roman" w:hAnsi="Times New Roman" w:cs="Times New Roman"/>
        </w:rPr>
        <w:t xml:space="preserve"> che quanto sopra corrisponde a verità.</w:t>
      </w:r>
    </w:p>
    <w:p w:rsidR="00690A2B" w:rsidRDefault="00690A2B" w:rsidP="004C04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dichiara il proprio assenso al trattamento dei dati personali, di cui </w:t>
      </w:r>
      <w:r w:rsidRPr="00690A2B">
        <w:rPr>
          <w:rFonts w:ascii="Times New Roman" w:hAnsi="Times New Roman" w:cs="Times New Roman"/>
        </w:rPr>
        <w:t xml:space="preserve">al D.lgs. 196/2003, al D.lgs.101/2018 e al </w:t>
      </w:r>
      <w:r>
        <w:rPr>
          <w:rFonts w:ascii="Times New Roman" w:hAnsi="Times New Roman" w:cs="Times New Roman"/>
        </w:rPr>
        <w:t>r</w:t>
      </w:r>
      <w:r w:rsidRPr="00690A2B">
        <w:rPr>
          <w:rFonts w:ascii="Times New Roman" w:hAnsi="Times New Roman" w:cs="Times New Roman"/>
        </w:rPr>
        <w:t>egolamento europeo n.2016/679 e ss.mm.ii.</w:t>
      </w:r>
    </w:p>
    <w:p w:rsidR="002F5649" w:rsidRPr="00BE30BF" w:rsidRDefault="00BE30BF" w:rsidP="002F5649">
      <w:pPr>
        <w:spacing w:before="274" w:line="552" w:lineRule="exact"/>
        <w:textAlignment w:val="baseline"/>
        <w:rPr>
          <w:rFonts w:ascii="Times New Roman" w:eastAsia="Times New Roman" w:hAnsi="Times New Roman" w:cs="Times New Roman"/>
          <w:color w:val="000000"/>
          <w:spacing w:val="3"/>
        </w:rPr>
      </w:pPr>
      <w:r>
        <w:rPr>
          <w:rFonts w:ascii="Times New Roman" w:eastAsia="Times New Roman" w:hAnsi="Times New Roman" w:cs="Times New Roman"/>
          <w:color w:val="000000"/>
          <w:spacing w:val="3"/>
        </w:rPr>
        <w:t xml:space="preserve">Li, </w:t>
      </w:r>
      <w:r w:rsidR="00690A2B">
        <w:rPr>
          <w:rFonts w:ascii="Times New Roman" w:eastAsia="Times New Roman" w:hAnsi="Times New Roman" w:cs="Times New Roman"/>
          <w:color w:val="000000"/>
          <w:spacing w:val="3"/>
        </w:rPr>
        <w:tab/>
      </w:r>
      <w:r w:rsidR="00690A2B">
        <w:rPr>
          <w:rFonts w:ascii="Times New Roman" w:eastAsia="Times New Roman" w:hAnsi="Times New Roman" w:cs="Times New Roman"/>
          <w:color w:val="000000"/>
          <w:spacing w:val="3"/>
        </w:rPr>
        <w:tab/>
      </w:r>
      <w:r w:rsidR="00690A2B">
        <w:rPr>
          <w:rFonts w:ascii="Times New Roman" w:eastAsia="Times New Roman" w:hAnsi="Times New Roman" w:cs="Times New Roman"/>
          <w:color w:val="000000"/>
          <w:spacing w:val="3"/>
        </w:rPr>
        <w:tab/>
      </w:r>
      <w:r w:rsidR="00690A2B">
        <w:rPr>
          <w:rFonts w:ascii="Times New Roman" w:eastAsia="Times New Roman" w:hAnsi="Times New Roman" w:cs="Times New Roman"/>
          <w:color w:val="000000"/>
          <w:spacing w:val="3"/>
        </w:rPr>
        <w:tab/>
      </w:r>
      <w:r w:rsidR="00690A2B">
        <w:rPr>
          <w:rFonts w:ascii="Times New Roman" w:eastAsia="Times New Roman" w:hAnsi="Times New Roman" w:cs="Times New Roman"/>
          <w:color w:val="000000"/>
          <w:spacing w:val="3"/>
        </w:rPr>
        <w:tab/>
      </w:r>
      <w:r w:rsidR="00690A2B">
        <w:rPr>
          <w:rFonts w:ascii="Times New Roman" w:eastAsia="Times New Roman" w:hAnsi="Times New Roman" w:cs="Times New Roman"/>
          <w:color w:val="000000"/>
          <w:spacing w:val="3"/>
        </w:rPr>
        <w:tab/>
      </w:r>
      <w:r w:rsidR="00690A2B">
        <w:rPr>
          <w:rFonts w:ascii="Times New Roman" w:eastAsia="Times New Roman" w:hAnsi="Times New Roman" w:cs="Times New Roman"/>
          <w:color w:val="000000"/>
          <w:spacing w:val="3"/>
        </w:rPr>
        <w:tab/>
      </w:r>
      <w:r w:rsidR="00690A2B">
        <w:rPr>
          <w:rFonts w:ascii="Times New Roman" w:eastAsia="Times New Roman" w:hAnsi="Times New Roman" w:cs="Times New Roman"/>
          <w:color w:val="000000"/>
          <w:spacing w:val="3"/>
        </w:rPr>
        <w:tab/>
      </w:r>
      <w:r w:rsidR="00690A2B">
        <w:rPr>
          <w:rFonts w:ascii="Times New Roman" w:eastAsia="Times New Roman" w:hAnsi="Times New Roman" w:cs="Times New Roman"/>
          <w:color w:val="000000"/>
          <w:spacing w:val="3"/>
        </w:rPr>
        <w:tab/>
        <w:t>FIRMA</w:t>
      </w:r>
      <w:bookmarkStart w:id="0" w:name="_GoBack"/>
      <w:bookmarkEnd w:id="0"/>
    </w:p>
    <w:p w:rsidR="002F5649" w:rsidRPr="00BE30BF" w:rsidRDefault="00BE30BF" w:rsidP="00690A2B">
      <w:pPr>
        <w:spacing w:before="16" w:line="262" w:lineRule="exact"/>
        <w:ind w:left="7056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1007745</wp:posOffset>
            </wp:positionH>
            <wp:positionV relativeFrom="paragraph">
              <wp:posOffset>366395</wp:posOffset>
            </wp:positionV>
            <wp:extent cx="4133850" cy="571500"/>
            <wp:effectExtent l="1905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F5649" w:rsidRPr="00BE30BF" w:rsidSect="001F278F">
      <w:headerReference w:type="default" r:id="rId11"/>
      <w:footerReference w:type="default" r:id="rId12"/>
      <w:pgSz w:w="11900" w:h="16838"/>
      <w:pgMar w:top="1985" w:right="1006" w:bottom="1440" w:left="1133" w:header="0" w:footer="0" w:gutter="0"/>
      <w:cols w:space="0" w:equalWidth="0">
        <w:col w:w="976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FDD" w:rsidRDefault="00A17FDD" w:rsidP="00B27D3C">
      <w:r>
        <w:separator/>
      </w:r>
    </w:p>
  </w:endnote>
  <w:endnote w:type="continuationSeparator" w:id="1">
    <w:p w:rsidR="00A17FDD" w:rsidRDefault="00A17FDD" w:rsidP="00B27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Dutch801 XBd BT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4D6" w:rsidRDefault="007304D6">
    <w:pPr>
      <w:pStyle w:val="Pidipagin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1263650</wp:posOffset>
          </wp:positionH>
          <wp:positionV relativeFrom="margin">
            <wp:posOffset>9951085</wp:posOffset>
          </wp:positionV>
          <wp:extent cx="4642485" cy="643890"/>
          <wp:effectExtent l="19050" t="0" r="5715" b="0"/>
          <wp:wrapSquare wrapText="bothSides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2485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FDD" w:rsidRDefault="00A17FDD" w:rsidP="00B27D3C">
      <w:r>
        <w:separator/>
      </w:r>
    </w:p>
  </w:footnote>
  <w:footnote w:type="continuationSeparator" w:id="1">
    <w:p w:rsidR="00A17FDD" w:rsidRDefault="00A17FDD" w:rsidP="00B27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D3C" w:rsidRDefault="007304D6">
    <w:pPr>
      <w:pStyle w:val="Intestazione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381000</wp:posOffset>
          </wp:positionV>
          <wp:extent cx="6102350" cy="717550"/>
          <wp:effectExtent l="1905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04D6" w:rsidRDefault="007304D6">
    <w:pPr>
      <w:pStyle w:val="Intestazione"/>
      <w:rPr>
        <w:noProof/>
      </w:rPr>
    </w:pPr>
  </w:p>
  <w:p w:rsidR="007304D6" w:rsidRDefault="007304D6">
    <w:pPr>
      <w:pStyle w:val="Intestazione"/>
      <w:rPr>
        <w:noProof/>
      </w:rPr>
    </w:pPr>
  </w:p>
  <w:p w:rsidR="007304D6" w:rsidRDefault="007304D6">
    <w:pPr>
      <w:pStyle w:val="Intestazione"/>
      <w:rPr>
        <w:noProof/>
      </w:rPr>
    </w:pPr>
  </w:p>
  <w:p w:rsidR="007304D6" w:rsidRDefault="007304D6">
    <w:pPr>
      <w:pStyle w:val="Intestazione"/>
      <w:rPr>
        <w:noProof/>
      </w:rPr>
    </w:pPr>
  </w:p>
  <w:p w:rsidR="007304D6" w:rsidRDefault="007304D6">
    <w:pPr>
      <w:pStyle w:val="Intestazione"/>
      <w:rPr>
        <w:noProof/>
      </w:rPr>
    </w:pPr>
  </w:p>
  <w:p w:rsidR="007304D6" w:rsidRDefault="007304D6">
    <w:pPr>
      <w:pStyle w:val="Intestazione"/>
      <w:rPr>
        <w:noProof/>
      </w:rPr>
    </w:pPr>
  </w:p>
  <w:p w:rsidR="007304D6" w:rsidRDefault="007304D6">
    <w:pPr>
      <w:pStyle w:val="Intestazione"/>
      <w:rPr>
        <w:noProof/>
      </w:rPr>
    </w:pPr>
  </w:p>
  <w:p w:rsidR="007304D6" w:rsidRDefault="007304D6">
    <w:pPr>
      <w:pStyle w:val="Intestazione"/>
      <w:rPr>
        <w:noProof/>
      </w:rPr>
    </w:pPr>
  </w:p>
  <w:p w:rsidR="007304D6" w:rsidRDefault="007304D6">
    <w:pPr>
      <w:pStyle w:val="Intestazione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1263650</wp:posOffset>
          </wp:positionH>
          <wp:positionV relativeFrom="margin">
            <wp:posOffset>9951085</wp:posOffset>
          </wp:positionV>
          <wp:extent cx="4642485" cy="643890"/>
          <wp:effectExtent l="19050" t="0" r="5715" b="0"/>
          <wp:wrapSquare wrapText="bothSides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2485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04D6" w:rsidRDefault="007304D6">
    <w:pPr>
      <w:pStyle w:val="Intestazione"/>
      <w:rPr>
        <w:noProof/>
      </w:rPr>
    </w:pPr>
  </w:p>
  <w:p w:rsidR="007304D6" w:rsidRDefault="007304D6">
    <w:pPr>
      <w:pStyle w:val="Intestazione"/>
      <w:rPr>
        <w:noProof/>
      </w:rPr>
    </w:pPr>
  </w:p>
  <w:p w:rsidR="007304D6" w:rsidRDefault="007304D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D744796"/>
    <w:lvl w:ilvl="0" w:tplc="D842D736">
      <w:start w:val="1"/>
      <w:numFmt w:val="bullet"/>
      <w:lvlText w:val="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140E0F7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335225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109CF92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461066B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7FDCC232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1BEFD79E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41A7C4C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6B68079A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4E6AFB6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25E45D3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519B500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431BD7B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0"/>
    <w:multiLevelType w:val="hybridMultilevel"/>
    <w:tmpl w:val="3F2DBA30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1"/>
    <w:multiLevelType w:val="hybridMultilevel"/>
    <w:tmpl w:val="7C83E45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2"/>
    <w:multiLevelType w:val="hybridMultilevel"/>
    <w:tmpl w:val="257130A2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3"/>
    <w:multiLevelType w:val="hybridMultilevel"/>
    <w:tmpl w:val="62BBD95A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4"/>
    <w:multiLevelType w:val="hybridMultilevel"/>
    <w:tmpl w:val="436C6124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5"/>
    <w:multiLevelType w:val="hybridMultilevel"/>
    <w:tmpl w:val="628C895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2622688"/>
    <w:multiLevelType w:val="hybridMultilevel"/>
    <w:tmpl w:val="0DED726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8B671CE"/>
    <w:multiLevelType w:val="hybridMultilevel"/>
    <w:tmpl w:val="76A87B5C"/>
    <w:lvl w:ilvl="0" w:tplc="04100015">
      <w:start w:val="1"/>
      <w:numFmt w:val="upperLetter"/>
      <w:lvlText w:val="%1."/>
      <w:lvlJc w:val="left"/>
      <w:pPr>
        <w:ind w:left="1324" w:hanging="360"/>
      </w:pPr>
      <w:rPr>
        <w:rFonts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EE7332"/>
    <w:multiLevelType w:val="multilevel"/>
    <w:tmpl w:val="1798911E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2C3E77D7"/>
    <w:multiLevelType w:val="hybridMultilevel"/>
    <w:tmpl w:val="3600287C"/>
    <w:lvl w:ilvl="0" w:tplc="0276B3A4">
      <w:start w:val="40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B11D6E"/>
    <w:multiLevelType w:val="hybridMultilevel"/>
    <w:tmpl w:val="800CC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31CD6"/>
    <w:multiLevelType w:val="hybridMultilevel"/>
    <w:tmpl w:val="8E48FCFC"/>
    <w:lvl w:ilvl="0" w:tplc="5A9EFA86">
      <w:start w:val="25"/>
      <w:numFmt w:val="bullet"/>
      <w:lvlText w:val=""/>
      <w:lvlJc w:val="left"/>
      <w:pPr>
        <w:ind w:left="1069" w:hanging="360"/>
      </w:pPr>
      <w:rPr>
        <w:rFonts w:ascii="Wingdings 2" w:eastAsia="Calibri" w:hAnsi="Wingdings 2" w:cs="Arial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54F0C43"/>
    <w:multiLevelType w:val="hybridMultilevel"/>
    <w:tmpl w:val="15C0AEA6"/>
    <w:lvl w:ilvl="0" w:tplc="04100017">
      <w:start w:val="1"/>
      <w:numFmt w:val="lowerLetter"/>
      <w:lvlText w:val="%1)"/>
      <w:lvlJc w:val="left"/>
      <w:pPr>
        <w:ind w:left="11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7">
    <w:nsid w:val="6E2138E1"/>
    <w:multiLevelType w:val="hybridMultilevel"/>
    <w:tmpl w:val="C3148888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C4441D2C">
      <w:start w:val="1"/>
      <w:numFmt w:val="bullet"/>
      <w:lvlText w:val=""/>
      <w:lvlJc w:val="left"/>
    </w:lvl>
    <w:lvl w:ilvl="2" w:tplc="68805F68">
      <w:start w:val="1"/>
      <w:numFmt w:val="bullet"/>
      <w:lvlText w:val=""/>
      <w:lvlJc w:val="left"/>
    </w:lvl>
    <w:lvl w:ilvl="3" w:tplc="736EA0CE">
      <w:start w:val="1"/>
      <w:numFmt w:val="bullet"/>
      <w:lvlText w:val=""/>
      <w:lvlJc w:val="left"/>
    </w:lvl>
    <w:lvl w:ilvl="4" w:tplc="A8FA272C">
      <w:start w:val="1"/>
      <w:numFmt w:val="bullet"/>
      <w:lvlText w:val=""/>
      <w:lvlJc w:val="left"/>
    </w:lvl>
    <w:lvl w:ilvl="5" w:tplc="25E8B9F0">
      <w:start w:val="1"/>
      <w:numFmt w:val="bullet"/>
      <w:lvlText w:val=""/>
      <w:lvlJc w:val="left"/>
    </w:lvl>
    <w:lvl w:ilvl="6" w:tplc="C6D216A0">
      <w:start w:val="1"/>
      <w:numFmt w:val="bullet"/>
      <w:lvlText w:val=""/>
      <w:lvlJc w:val="left"/>
    </w:lvl>
    <w:lvl w:ilvl="7" w:tplc="7B5AA17A">
      <w:start w:val="1"/>
      <w:numFmt w:val="bullet"/>
      <w:lvlText w:val=""/>
      <w:lvlJc w:val="left"/>
    </w:lvl>
    <w:lvl w:ilvl="8" w:tplc="53FE9FD0">
      <w:start w:val="1"/>
      <w:numFmt w:val="bullet"/>
      <w:lvlText w:val=""/>
      <w:lvlJc w:val="left"/>
    </w:lvl>
  </w:abstractNum>
  <w:abstractNum w:abstractNumId="28">
    <w:nsid w:val="6E7708C6"/>
    <w:multiLevelType w:val="hybridMultilevel"/>
    <w:tmpl w:val="671049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9C0404"/>
    <w:multiLevelType w:val="hybridMultilevel"/>
    <w:tmpl w:val="54B4F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F81281"/>
    <w:multiLevelType w:val="hybridMultilevel"/>
    <w:tmpl w:val="A4689BC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9"/>
  </w:num>
  <w:num w:numId="24">
    <w:abstractNumId w:val="23"/>
  </w:num>
  <w:num w:numId="25">
    <w:abstractNumId w:val="30"/>
  </w:num>
  <w:num w:numId="26">
    <w:abstractNumId w:val="28"/>
  </w:num>
  <w:num w:numId="27">
    <w:abstractNumId w:val="26"/>
  </w:num>
  <w:num w:numId="28">
    <w:abstractNumId w:val="22"/>
  </w:num>
  <w:num w:numId="29">
    <w:abstractNumId w:val="21"/>
  </w:num>
  <w:num w:numId="30">
    <w:abstractNumId w:val="25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E7A4C"/>
    <w:rsid w:val="000075FD"/>
    <w:rsid w:val="00063550"/>
    <w:rsid w:val="000A0D76"/>
    <w:rsid w:val="000F4A9A"/>
    <w:rsid w:val="001335F1"/>
    <w:rsid w:val="00171909"/>
    <w:rsid w:val="001918EB"/>
    <w:rsid w:val="001A4FD1"/>
    <w:rsid w:val="001D5683"/>
    <w:rsid w:val="00225B84"/>
    <w:rsid w:val="002D00E0"/>
    <w:rsid w:val="002E292E"/>
    <w:rsid w:val="002F5649"/>
    <w:rsid w:val="00323A00"/>
    <w:rsid w:val="00340DF4"/>
    <w:rsid w:val="003438F6"/>
    <w:rsid w:val="0036328D"/>
    <w:rsid w:val="00390FE5"/>
    <w:rsid w:val="003C4A9D"/>
    <w:rsid w:val="003C67E7"/>
    <w:rsid w:val="003E6DC5"/>
    <w:rsid w:val="004118C6"/>
    <w:rsid w:val="00450FD8"/>
    <w:rsid w:val="0045235D"/>
    <w:rsid w:val="004A2D0E"/>
    <w:rsid w:val="004B20C8"/>
    <w:rsid w:val="004B75C7"/>
    <w:rsid w:val="004C04B5"/>
    <w:rsid w:val="004D5F51"/>
    <w:rsid w:val="004F4A6D"/>
    <w:rsid w:val="00515071"/>
    <w:rsid w:val="005303EC"/>
    <w:rsid w:val="005415D5"/>
    <w:rsid w:val="00552847"/>
    <w:rsid w:val="005A2BBB"/>
    <w:rsid w:val="005A548F"/>
    <w:rsid w:val="0063357B"/>
    <w:rsid w:val="00646618"/>
    <w:rsid w:val="00661E87"/>
    <w:rsid w:val="00677AD2"/>
    <w:rsid w:val="00682C3D"/>
    <w:rsid w:val="00686BB6"/>
    <w:rsid w:val="00690A2B"/>
    <w:rsid w:val="006B29DC"/>
    <w:rsid w:val="007149D9"/>
    <w:rsid w:val="00716A84"/>
    <w:rsid w:val="00722B83"/>
    <w:rsid w:val="007304D6"/>
    <w:rsid w:val="00762805"/>
    <w:rsid w:val="0078632A"/>
    <w:rsid w:val="007A6DCE"/>
    <w:rsid w:val="007A7F65"/>
    <w:rsid w:val="007D3178"/>
    <w:rsid w:val="007E7A4C"/>
    <w:rsid w:val="007F5141"/>
    <w:rsid w:val="00800E86"/>
    <w:rsid w:val="0082599A"/>
    <w:rsid w:val="00843392"/>
    <w:rsid w:val="00851155"/>
    <w:rsid w:val="008537E7"/>
    <w:rsid w:val="00876AD1"/>
    <w:rsid w:val="00891BF6"/>
    <w:rsid w:val="00894EFC"/>
    <w:rsid w:val="008C3B79"/>
    <w:rsid w:val="008D2110"/>
    <w:rsid w:val="008D7AF1"/>
    <w:rsid w:val="0090440C"/>
    <w:rsid w:val="0091741F"/>
    <w:rsid w:val="00921130"/>
    <w:rsid w:val="009659C0"/>
    <w:rsid w:val="00984246"/>
    <w:rsid w:val="00986065"/>
    <w:rsid w:val="009879B8"/>
    <w:rsid w:val="009C75F9"/>
    <w:rsid w:val="009D096A"/>
    <w:rsid w:val="009D13CB"/>
    <w:rsid w:val="009D2E01"/>
    <w:rsid w:val="00A17FDD"/>
    <w:rsid w:val="00A22337"/>
    <w:rsid w:val="00A27BBF"/>
    <w:rsid w:val="00A52067"/>
    <w:rsid w:val="00A75771"/>
    <w:rsid w:val="00A9248B"/>
    <w:rsid w:val="00AC1EB5"/>
    <w:rsid w:val="00AC3BAE"/>
    <w:rsid w:val="00B17E29"/>
    <w:rsid w:val="00B27D3C"/>
    <w:rsid w:val="00B3010A"/>
    <w:rsid w:val="00B56F3E"/>
    <w:rsid w:val="00B72724"/>
    <w:rsid w:val="00BA0225"/>
    <w:rsid w:val="00BA2BF0"/>
    <w:rsid w:val="00BE30BF"/>
    <w:rsid w:val="00C1548F"/>
    <w:rsid w:val="00C17714"/>
    <w:rsid w:val="00C46E14"/>
    <w:rsid w:val="00C54203"/>
    <w:rsid w:val="00C7632B"/>
    <w:rsid w:val="00C8753C"/>
    <w:rsid w:val="00CB0485"/>
    <w:rsid w:val="00CC0632"/>
    <w:rsid w:val="00CC3F7E"/>
    <w:rsid w:val="00CD5B9F"/>
    <w:rsid w:val="00D0462B"/>
    <w:rsid w:val="00D36CAD"/>
    <w:rsid w:val="00DA185E"/>
    <w:rsid w:val="00DA3B4C"/>
    <w:rsid w:val="00DB3A6E"/>
    <w:rsid w:val="00DC14C8"/>
    <w:rsid w:val="00DC5BAE"/>
    <w:rsid w:val="00E03E09"/>
    <w:rsid w:val="00E4606E"/>
    <w:rsid w:val="00EA3E70"/>
    <w:rsid w:val="00EE00DD"/>
    <w:rsid w:val="00EE7A6F"/>
    <w:rsid w:val="00EF76CC"/>
    <w:rsid w:val="00F03BBC"/>
    <w:rsid w:val="00F04CFC"/>
    <w:rsid w:val="00F313CD"/>
    <w:rsid w:val="00F65881"/>
    <w:rsid w:val="00F71FCB"/>
    <w:rsid w:val="00FA5315"/>
    <w:rsid w:val="00FF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A4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E7A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7E7A4C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7E7A4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7D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7D3C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27D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27D3C"/>
    <w:rPr>
      <w:rFonts w:ascii="Calibri" w:eastAsia="Calibri" w:hAnsi="Calibri" w:cs="Arial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7F65"/>
    <w:rPr>
      <w:color w:val="800080" w:themeColor="followedHyperlink"/>
      <w:u w:val="single"/>
    </w:rPr>
  </w:style>
  <w:style w:type="paragraph" w:styleId="Nessunaspaziatura">
    <w:name w:val="No Spacing"/>
    <w:uiPriority w:val="99"/>
    <w:qFormat/>
    <w:rsid w:val="002F56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e1">
    <w:name w:val="Normale1"/>
    <w:rsid w:val="00677AD2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7304D6"/>
    <w:pPr>
      <w:widowControl w:val="0"/>
      <w:autoSpaceDE w:val="0"/>
      <w:autoSpaceDN w:val="0"/>
    </w:pPr>
    <w:rPr>
      <w:rFonts w:ascii="Cambria" w:eastAsia="Cambria" w:hAnsi="Cambria" w:cs="Cambria"/>
      <w:sz w:val="24"/>
      <w:szCs w:val="24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304D6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2F81D-63F9-4A1D-B9DF-52303BB1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Utente</cp:lastModifiedBy>
  <cp:revision>14</cp:revision>
  <cp:lastPrinted>2018-12-05T09:42:00Z</cp:lastPrinted>
  <dcterms:created xsi:type="dcterms:W3CDTF">2023-03-29T17:35:00Z</dcterms:created>
  <dcterms:modified xsi:type="dcterms:W3CDTF">2024-03-05T20:51:00Z</dcterms:modified>
</cp:coreProperties>
</file>